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8"/>
        <w:tblW w:w="0" w:type="auto"/>
        <w:tblLayout w:type="fixed"/>
        <w:tblLook w:val="04A0" w:firstRow="1" w:lastRow="0" w:firstColumn="1" w:lastColumn="0" w:noHBand="0" w:noVBand="1"/>
      </w:tblPr>
      <w:tblGrid>
        <w:gridCol w:w="796"/>
        <w:gridCol w:w="1903"/>
        <w:gridCol w:w="2551"/>
        <w:gridCol w:w="3716"/>
        <w:gridCol w:w="768"/>
        <w:gridCol w:w="798"/>
      </w:tblGrid>
      <w:tr w:rsidR="00B11F3C" w:rsidRPr="00F470A3" w14:paraId="7277F503" w14:textId="77777777" w:rsidTr="00100955">
        <w:trPr>
          <w:trHeight w:hRule="exact" w:val="560"/>
        </w:trPr>
        <w:tc>
          <w:tcPr>
            <w:tcW w:w="10532" w:type="dxa"/>
            <w:gridSpan w:val="6"/>
            <w:tcBorders>
              <w:top w:val="single" w:sz="3" w:space="0" w:color="000000"/>
              <w:left w:val="single" w:sz="4" w:space="0" w:color="000000"/>
              <w:bottom w:val="single" w:sz="4" w:space="0" w:color="000000"/>
              <w:right w:val="single" w:sz="4" w:space="0" w:color="000000"/>
            </w:tcBorders>
            <w:tcMar>
              <w:left w:w="0" w:type="dxa"/>
              <w:right w:w="0" w:type="dxa"/>
            </w:tcMar>
          </w:tcPr>
          <w:p w14:paraId="455BEBF5" w14:textId="77777777" w:rsidR="00B11F3C" w:rsidRPr="00F470A3" w:rsidRDefault="00000000" w:rsidP="00100955">
            <w:pPr>
              <w:autoSpaceDE w:val="0"/>
              <w:autoSpaceDN w:val="0"/>
              <w:spacing w:before="148" w:after="0" w:line="280" w:lineRule="exact"/>
              <w:ind w:left="1702" w:right="1702"/>
              <w:rPr>
                <w:rFonts w:ascii="標楷體" w:eastAsia="標楷體" w:hAnsi="標楷體"/>
                <w:b/>
                <w:bCs/>
                <w:sz w:val="28"/>
                <w:szCs w:val="28"/>
                <w:lang w:eastAsia="zh-TW"/>
              </w:rPr>
            </w:pPr>
            <w:r w:rsidRPr="00F470A3">
              <w:rPr>
                <w:rFonts w:ascii="標楷體" w:eastAsia="標楷體" w:hAnsi="標楷體"/>
                <w:b/>
                <w:bCs/>
                <w:color w:val="000000"/>
                <w:sz w:val="28"/>
                <w:szCs w:val="28"/>
                <w:lang w:eastAsia="zh-TW"/>
              </w:rPr>
              <w:t>雲林縣政府辦理補助案件適用利益衝突迴避法自行檢核表</w:t>
            </w:r>
          </w:p>
        </w:tc>
      </w:tr>
      <w:tr w:rsidR="00B11F3C" w:rsidRPr="00F470A3" w14:paraId="2534E000" w14:textId="77777777" w:rsidTr="00F470A3">
        <w:trPr>
          <w:trHeight w:hRule="exact" w:val="1008"/>
        </w:trPr>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EFF5A37" w14:textId="77777777" w:rsidR="00B11F3C" w:rsidRPr="00F470A3" w:rsidRDefault="00000000" w:rsidP="00100955">
            <w:pPr>
              <w:autoSpaceDE w:val="0"/>
              <w:autoSpaceDN w:val="0"/>
              <w:spacing w:before="36" w:after="0" w:line="284" w:lineRule="exact"/>
              <w:ind w:left="32" w:right="32"/>
              <w:rPr>
                <w:rFonts w:ascii="標楷體" w:eastAsia="標楷體" w:hAnsi="標楷體"/>
                <w:sz w:val="24"/>
                <w:szCs w:val="24"/>
                <w:lang w:eastAsia="zh-TW"/>
              </w:rPr>
            </w:pPr>
            <w:r w:rsidRPr="00F470A3">
              <w:rPr>
                <w:rFonts w:ascii="標楷體" w:eastAsia="標楷體" w:hAnsi="標楷體"/>
                <w:color w:val="FF0000"/>
                <w:sz w:val="24"/>
                <w:szCs w:val="24"/>
                <w:lang w:eastAsia="zh-TW"/>
              </w:rPr>
              <w:t>公職人員利益衝突迴避法第14條第1項規定，公職人員或其關係人，不得與公職人員服務或受其監督之機關團體為補助、買賣、租賃、承攬或其他具有對價之交易行為。</w:t>
            </w:r>
            <w:r w:rsidRPr="00F470A3">
              <w:rPr>
                <w:rFonts w:ascii="標楷體" w:eastAsia="標楷體" w:hAnsi="標楷體"/>
                <w:color w:val="000000"/>
                <w:sz w:val="24"/>
                <w:szCs w:val="24"/>
                <w:lang w:eastAsia="zh-TW"/>
              </w:rPr>
              <w:t>但有下列情形之</w:t>
            </w:r>
            <w:proofErr w:type="gramStart"/>
            <w:r w:rsidRPr="00F470A3">
              <w:rPr>
                <w:rFonts w:ascii="標楷體" w:eastAsia="標楷體" w:hAnsi="標楷體"/>
                <w:color w:val="000000"/>
                <w:sz w:val="24"/>
                <w:szCs w:val="24"/>
                <w:lang w:eastAsia="zh-TW"/>
              </w:rPr>
              <w:t>一</w:t>
            </w:r>
            <w:proofErr w:type="gramEnd"/>
            <w:r w:rsidRPr="00F470A3">
              <w:rPr>
                <w:rFonts w:ascii="標楷體" w:eastAsia="標楷體" w:hAnsi="標楷體"/>
                <w:color w:val="000000"/>
                <w:sz w:val="24"/>
                <w:szCs w:val="24"/>
                <w:lang w:eastAsia="zh-TW"/>
              </w:rPr>
              <w:t>者，不在此限:</w:t>
            </w:r>
          </w:p>
        </w:tc>
      </w:tr>
      <w:tr w:rsidR="00B11F3C" w:rsidRPr="00F470A3" w14:paraId="7DCEC863" w14:textId="77777777" w:rsidTr="008240B8">
        <w:trPr>
          <w:trHeight w:hRule="exact" w:val="642"/>
        </w:trPr>
        <w:tc>
          <w:tcPr>
            <w:tcW w:w="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228C1" w14:textId="77777777" w:rsidR="00B11F3C" w:rsidRPr="00F470A3" w:rsidRDefault="00000000"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編號</w:t>
            </w:r>
            <w:proofErr w:type="spellEnd"/>
          </w:p>
        </w:tc>
        <w:tc>
          <w:tcPr>
            <w:tcW w:w="1903" w:type="dxa"/>
            <w:tcBorders>
              <w:top w:val="single" w:sz="4" w:space="0" w:color="000000"/>
              <w:left w:val="single" w:sz="4" w:space="0" w:color="000000"/>
              <w:bottom w:val="single" w:sz="4" w:space="0" w:color="000000"/>
              <w:right w:val="single" w:sz="3" w:space="0" w:color="000000"/>
            </w:tcBorders>
            <w:tcMar>
              <w:left w:w="0" w:type="dxa"/>
              <w:right w:w="0" w:type="dxa"/>
            </w:tcMar>
          </w:tcPr>
          <w:p w14:paraId="34625C44" w14:textId="77777777" w:rsidR="00B11F3C" w:rsidRPr="00F470A3" w:rsidRDefault="00000000"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類型</w:t>
            </w:r>
            <w:proofErr w:type="spellEnd"/>
          </w:p>
        </w:tc>
        <w:tc>
          <w:tcPr>
            <w:tcW w:w="2551" w:type="dxa"/>
            <w:tcBorders>
              <w:top w:val="single" w:sz="4" w:space="0" w:color="000000"/>
              <w:left w:val="single" w:sz="3" w:space="0" w:color="000000"/>
              <w:bottom w:val="single" w:sz="4" w:space="0" w:color="000000"/>
              <w:right w:val="single" w:sz="4" w:space="0" w:color="000000"/>
            </w:tcBorders>
            <w:tcMar>
              <w:left w:w="0" w:type="dxa"/>
              <w:right w:w="0" w:type="dxa"/>
            </w:tcMar>
          </w:tcPr>
          <w:p w14:paraId="3C7A62C3" w14:textId="77777777" w:rsidR="00B11F3C" w:rsidRPr="00F470A3" w:rsidRDefault="00000000"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說明</w:t>
            </w:r>
            <w:proofErr w:type="spellEnd"/>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BA64F" w14:textId="77777777" w:rsidR="00B11F3C" w:rsidRPr="00F470A3" w:rsidRDefault="00000000"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程序</w:t>
            </w:r>
            <w:proofErr w:type="spellEnd"/>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80BE1" w14:textId="77777777" w:rsidR="00B11F3C" w:rsidRPr="00F470A3" w:rsidRDefault="00000000" w:rsidP="00100955">
            <w:pPr>
              <w:autoSpaceDE w:val="0"/>
              <w:autoSpaceDN w:val="0"/>
              <w:spacing w:before="20" w:after="0" w:line="286"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檢核</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階段</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C6ECA" w14:textId="77777777" w:rsidR="00B11F3C" w:rsidRPr="00F470A3" w:rsidRDefault="00000000" w:rsidP="00100955">
            <w:pPr>
              <w:autoSpaceDE w:val="0"/>
              <w:autoSpaceDN w:val="0"/>
              <w:spacing w:before="86" w:after="0" w:line="220"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確認</w:t>
            </w:r>
            <w:proofErr w:type="spellEnd"/>
          </w:p>
          <w:p w14:paraId="0F02E9C4" w14:textId="77777777" w:rsidR="00B11F3C" w:rsidRPr="00F470A3" w:rsidRDefault="00000000" w:rsidP="00100955">
            <w:pPr>
              <w:autoSpaceDE w:val="0"/>
              <w:autoSpaceDN w:val="0"/>
              <w:spacing w:before="64" w:after="0" w:line="222" w:lineRule="exact"/>
              <w:jc w:val="center"/>
              <w:rPr>
                <w:rFonts w:ascii="標楷體" w:eastAsia="標楷體" w:hAnsi="標楷體"/>
                <w:sz w:val="24"/>
                <w:szCs w:val="24"/>
              </w:rPr>
            </w:pPr>
            <w:r w:rsidRPr="00F470A3">
              <w:rPr>
                <w:rFonts w:ascii="標楷體" w:eastAsia="標楷體" w:hAnsi="標楷體"/>
                <w:color w:val="000000"/>
                <w:sz w:val="24"/>
                <w:szCs w:val="24"/>
              </w:rPr>
              <w:t>(打√)</w:t>
            </w:r>
          </w:p>
        </w:tc>
      </w:tr>
      <w:tr w:rsidR="00B11F3C" w:rsidRPr="00F470A3" w14:paraId="7D46C4C0" w14:textId="77777777" w:rsidTr="008240B8">
        <w:trPr>
          <w:trHeight w:hRule="exact" w:val="2628"/>
        </w:trPr>
        <w:tc>
          <w:tcPr>
            <w:tcW w:w="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A7A0D" w14:textId="77777777" w:rsidR="00B11F3C" w:rsidRPr="00F470A3" w:rsidRDefault="00000000" w:rsidP="00100955">
            <w:pPr>
              <w:autoSpaceDE w:val="0"/>
              <w:autoSpaceDN w:val="0"/>
              <w:spacing w:before="1222"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一</w:t>
            </w:r>
          </w:p>
        </w:tc>
        <w:tc>
          <w:tcPr>
            <w:tcW w:w="1903" w:type="dxa"/>
            <w:tcBorders>
              <w:top w:val="single" w:sz="4" w:space="0" w:color="000000"/>
              <w:left w:val="single" w:sz="4" w:space="0" w:color="000000"/>
              <w:bottom w:val="single" w:sz="4" w:space="0" w:color="000000"/>
              <w:right w:val="single" w:sz="3" w:space="0" w:color="000000"/>
            </w:tcBorders>
            <w:tcMar>
              <w:left w:w="0" w:type="dxa"/>
              <w:right w:w="0" w:type="dxa"/>
            </w:tcMar>
          </w:tcPr>
          <w:p w14:paraId="3E58F068" w14:textId="77777777" w:rsidR="00B11F3C" w:rsidRPr="00F470A3" w:rsidRDefault="00000000" w:rsidP="00100955">
            <w:pPr>
              <w:autoSpaceDE w:val="0"/>
              <w:autoSpaceDN w:val="0"/>
              <w:spacing w:before="870"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基於法定身分依法令規定申請之補助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(第14條第1項第3款前段)</w:t>
            </w:r>
          </w:p>
        </w:tc>
        <w:tc>
          <w:tcPr>
            <w:tcW w:w="2551" w:type="dxa"/>
            <w:tcBorders>
              <w:top w:val="single" w:sz="4" w:space="0" w:color="000000"/>
              <w:left w:val="single" w:sz="3" w:space="0" w:color="000000"/>
              <w:bottom w:val="single" w:sz="4" w:space="0" w:color="000000"/>
              <w:right w:val="single" w:sz="4" w:space="0" w:color="000000"/>
            </w:tcBorders>
            <w:tcMar>
              <w:left w:w="0" w:type="dxa"/>
              <w:right w:w="0" w:type="dxa"/>
            </w:tcMar>
          </w:tcPr>
          <w:p w14:paraId="750B9BA6" w14:textId="77777777" w:rsidR="00B11F3C" w:rsidRPr="00F470A3" w:rsidRDefault="00000000" w:rsidP="00100955">
            <w:pPr>
              <w:autoSpaceDE w:val="0"/>
              <w:autoSpaceDN w:val="0"/>
              <w:spacing w:before="14" w:after="0" w:line="286" w:lineRule="exact"/>
              <w:ind w:left="34" w:right="34"/>
              <w:rPr>
                <w:rFonts w:ascii="標楷體" w:eastAsia="標楷體" w:hAnsi="標楷體"/>
                <w:sz w:val="24"/>
                <w:szCs w:val="24"/>
                <w:lang w:eastAsia="zh-TW"/>
              </w:rPr>
            </w:pPr>
            <w:r w:rsidRPr="00F470A3">
              <w:rPr>
                <w:rFonts w:ascii="標楷體" w:eastAsia="標楷體" w:hAnsi="標楷體"/>
                <w:color w:val="000000"/>
                <w:sz w:val="24"/>
                <w:szCs w:val="24"/>
                <w:lang w:eastAsia="zh-TW"/>
              </w:rPr>
              <w:t>公職人員或其關係人基於法定身份關係，依法令規定機關團體對符合資格條件者受理其申請應予發給之補助。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例如結婚、生育、子女教育、死亡喪葬、健康檢查、</w:t>
            </w:r>
            <w:proofErr w:type="gramStart"/>
            <w:r w:rsidRPr="00F470A3">
              <w:rPr>
                <w:rFonts w:ascii="標楷體" w:eastAsia="標楷體" w:hAnsi="標楷體"/>
                <w:color w:val="000000"/>
                <w:sz w:val="24"/>
                <w:szCs w:val="24"/>
                <w:lang w:eastAsia="zh-TW"/>
              </w:rPr>
              <w:t>農損補助</w:t>
            </w:r>
            <w:proofErr w:type="gramEnd"/>
            <w:r w:rsidRPr="00F470A3">
              <w:rPr>
                <w:rFonts w:ascii="標楷體" w:eastAsia="標楷體" w:hAnsi="標楷體"/>
                <w:color w:val="000000"/>
                <w:sz w:val="24"/>
                <w:szCs w:val="24"/>
                <w:lang w:eastAsia="zh-TW"/>
              </w:rPr>
              <w:t>及災害救助等。</w:t>
            </w: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F1AC0" w14:textId="77777777" w:rsidR="00B11F3C" w:rsidRPr="00F470A3" w:rsidRDefault="00000000" w:rsidP="00100955">
            <w:pPr>
              <w:autoSpaceDE w:val="0"/>
              <w:autoSpaceDN w:val="0"/>
              <w:spacing w:before="1222" w:after="0" w:line="220"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無需</w:t>
            </w:r>
            <w:proofErr w:type="gramStart"/>
            <w:r w:rsidRPr="00F470A3">
              <w:rPr>
                <w:rFonts w:ascii="標楷體" w:eastAsia="標楷體" w:hAnsi="標楷體"/>
                <w:color w:val="000000"/>
                <w:sz w:val="24"/>
                <w:szCs w:val="24"/>
                <w:lang w:eastAsia="zh-TW"/>
              </w:rPr>
              <w:t>踐行</w:t>
            </w:r>
            <w:proofErr w:type="gramEnd"/>
            <w:r w:rsidRPr="00F470A3">
              <w:rPr>
                <w:rFonts w:ascii="標楷體" w:eastAsia="標楷體" w:hAnsi="標楷體"/>
                <w:color w:val="000000"/>
                <w:sz w:val="24"/>
                <w:szCs w:val="24"/>
                <w:lang w:eastAsia="zh-TW"/>
              </w:rPr>
              <w:t>揭露及公開程序。</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223DF" w14:textId="77777777" w:rsidR="00B11F3C" w:rsidRPr="00F470A3" w:rsidRDefault="00B11F3C" w:rsidP="00100955">
            <w:pPr>
              <w:rPr>
                <w:rFonts w:ascii="標楷體" w:eastAsia="標楷體" w:hAnsi="標楷體"/>
                <w:sz w:val="24"/>
                <w:szCs w:val="24"/>
                <w:lang w:eastAsia="zh-TW"/>
              </w:rPr>
            </w:pP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FFF8" w14:textId="77777777" w:rsidR="00B11F3C" w:rsidRPr="00F470A3" w:rsidRDefault="00B11F3C" w:rsidP="00100955">
            <w:pPr>
              <w:rPr>
                <w:rFonts w:ascii="標楷體" w:eastAsia="標楷體" w:hAnsi="標楷體"/>
                <w:sz w:val="24"/>
                <w:szCs w:val="24"/>
                <w:lang w:eastAsia="zh-TW"/>
              </w:rPr>
            </w:pPr>
          </w:p>
        </w:tc>
      </w:tr>
      <w:tr w:rsidR="00B11F3C" w:rsidRPr="00F470A3" w14:paraId="22997A8B" w14:textId="77777777" w:rsidTr="008240B8">
        <w:trPr>
          <w:trHeight w:hRule="exact" w:val="1858"/>
        </w:trPr>
        <w:tc>
          <w:tcPr>
            <w:tcW w:w="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EF6FD1A" w14:textId="77777777" w:rsidR="00B11F3C" w:rsidRPr="00F470A3" w:rsidRDefault="00000000" w:rsidP="00100955">
            <w:pPr>
              <w:autoSpaceDE w:val="0"/>
              <w:autoSpaceDN w:val="0"/>
              <w:spacing w:before="2514"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二</w:t>
            </w:r>
          </w:p>
        </w:tc>
        <w:tc>
          <w:tcPr>
            <w:tcW w:w="1903"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045891F6" w14:textId="77777777" w:rsidR="00B11F3C" w:rsidRPr="00F470A3" w:rsidRDefault="00000000" w:rsidP="00100955">
            <w:pPr>
              <w:autoSpaceDE w:val="0"/>
              <w:autoSpaceDN w:val="0"/>
              <w:spacing w:before="2020"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對公職人員之關係人依法令規定以公開公平方式辦理之補助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(第14條第1項第3款中段)</w:t>
            </w:r>
          </w:p>
        </w:tc>
        <w:tc>
          <w:tcPr>
            <w:tcW w:w="2551"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54E430BB" w14:textId="77777777" w:rsidR="00B11F3C" w:rsidRPr="00F470A3" w:rsidRDefault="00000000" w:rsidP="00100955">
            <w:pPr>
              <w:autoSpaceDE w:val="0"/>
              <w:autoSpaceDN w:val="0"/>
              <w:spacing w:before="1166" w:after="0" w:line="286" w:lineRule="exact"/>
              <w:ind w:left="34" w:right="108"/>
              <w:jc w:val="both"/>
              <w:rPr>
                <w:rFonts w:ascii="標楷體" w:eastAsia="標楷體" w:hAnsi="標楷體"/>
                <w:sz w:val="24"/>
                <w:szCs w:val="24"/>
                <w:lang w:eastAsia="zh-TW"/>
              </w:rPr>
            </w:pPr>
            <w:r w:rsidRPr="00F470A3">
              <w:rPr>
                <w:rFonts w:ascii="標楷體" w:eastAsia="標楷體" w:hAnsi="標楷體"/>
                <w:color w:val="000000"/>
                <w:sz w:val="24"/>
                <w:szCs w:val="24"/>
                <w:lang w:eastAsia="zh-TW"/>
              </w:rPr>
              <w:t>除須有補助法令依據外，機關團體於開始受理補助案申請前，個案應將補助內容，以電信網路或其他足以使公眾得知之方式公開。如僅於網站公告補助法令規定，未充分揭露申請及審查資訊，難謂符合公開公平方式之要件。</w:t>
            </w: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E4FC6" w14:textId="19FA2CC5" w:rsidR="00B11F3C" w:rsidRPr="00F470A3" w:rsidRDefault="00000000" w:rsidP="00100955">
            <w:pPr>
              <w:autoSpaceDE w:val="0"/>
              <w:autoSpaceDN w:val="0"/>
              <w:spacing w:after="0" w:line="282" w:lineRule="exact"/>
              <w:ind w:left="36" w:right="28"/>
              <w:rPr>
                <w:rFonts w:ascii="標楷體" w:eastAsia="標楷體" w:hAnsi="標楷體"/>
                <w:sz w:val="24"/>
                <w:szCs w:val="24"/>
                <w:lang w:eastAsia="zh-TW"/>
              </w:rPr>
            </w:pPr>
            <w:r w:rsidRPr="00F470A3">
              <w:rPr>
                <w:rFonts w:ascii="標楷體" w:eastAsia="標楷體" w:hAnsi="標楷體"/>
                <w:color w:val="000000"/>
                <w:sz w:val="24"/>
                <w:szCs w:val="24"/>
                <w:lang w:eastAsia="zh-TW"/>
              </w:rPr>
              <w:t>機關團體於開始受理補助案申請前，個案應將</w:t>
            </w:r>
            <w:r w:rsidRPr="00F470A3">
              <w:rPr>
                <w:rFonts w:ascii="標楷體" w:eastAsia="標楷體" w:hAnsi="標楷體"/>
                <w:b/>
                <w:bCs/>
                <w:color w:val="000000"/>
                <w:sz w:val="24"/>
                <w:szCs w:val="24"/>
                <w:u w:val="single"/>
                <w:lang w:eastAsia="zh-TW"/>
              </w:rPr>
              <w:t>補助之項目</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申請</w:t>
            </w:r>
            <w:proofErr w:type="gramStart"/>
            <w:r w:rsidRPr="00F470A3">
              <w:rPr>
                <w:rFonts w:ascii="標楷體" w:eastAsia="標楷體" w:hAnsi="標楷體"/>
                <w:b/>
                <w:bCs/>
                <w:color w:val="000000"/>
                <w:sz w:val="24"/>
                <w:szCs w:val="24"/>
                <w:u w:val="single"/>
                <w:lang w:eastAsia="zh-TW"/>
              </w:rPr>
              <w:t>期間</w:t>
            </w:r>
            <w:r w:rsidRPr="00F470A3">
              <w:rPr>
                <w:rFonts w:ascii="標楷體" w:eastAsia="標楷體" w:hAnsi="標楷體"/>
                <w:color w:val="000000"/>
                <w:sz w:val="24"/>
                <w:szCs w:val="24"/>
                <w:lang w:eastAsia="zh-TW"/>
              </w:rPr>
              <w:t>、</w:t>
            </w:r>
            <w:proofErr w:type="gramEnd"/>
            <w:r w:rsidRPr="00F470A3">
              <w:rPr>
                <w:rFonts w:ascii="標楷體" w:eastAsia="標楷體" w:hAnsi="標楷體"/>
                <w:b/>
                <w:bCs/>
                <w:color w:val="000000"/>
                <w:sz w:val="24"/>
                <w:szCs w:val="24"/>
                <w:u w:val="single"/>
                <w:lang w:eastAsia="zh-TW"/>
              </w:rPr>
              <w:t>資格條件</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審查方式</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個別受補助者之補助金額上限</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全案預算金額</w:t>
            </w:r>
            <w:proofErr w:type="gramStart"/>
            <w:r w:rsidRPr="00F470A3">
              <w:rPr>
                <w:rFonts w:ascii="標楷體" w:eastAsia="標楷體" w:hAnsi="標楷體"/>
                <w:b/>
                <w:bCs/>
                <w:color w:val="000000"/>
                <w:sz w:val="24"/>
                <w:szCs w:val="24"/>
                <w:u w:val="single"/>
                <w:lang w:eastAsia="zh-TW"/>
              </w:rPr>
              <w:t>概估</w:t>
            </w:r>
            <w:r w:rsidRPr="00F470A3">
              <w:rPr>
                <w:rFonts w:ascii="標楷體" w:eastAsia="標楷體" w:hAnsi="標楷體"/>
                <w:color w:val="000000"/>
                <w:sz w:val="24"/>
                <w:szCs w:val="24"/>
                <w:lang w:eastAsia="zh-TW"/>
              </w:rPr>
              <w:t>等</w:t>
            </w:r>
            <w:proofErr w:type="gramEnd"/>
            <w:r w:rsidRPr="00F470A3">
              <w:rPr>
                <w:rFonts w:ascii="標楷體" w:eastAsia="標楷體" w:hAnsi="標楷體"/>
                <w:color w:val="000000"/>
                <w:sz w:val="24"/>
                <w:szCs w:val="24"/>
                <w:lang w:eastAsia="zh-TW"/>
              </w:rPr>
              <w:t>，以電信網路或其他足以使公眾得知之方式公開。</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73099" w14:textId="77777777" w:rsidR="00B11F3C" w:rsidRPr="00F470A3" w:rsidRDefault="00000000" w:rsidP="00100955">
            <w:pPr>
              <w:autoSpaceDE w:val="0"/>
              <w:autoSpaceDN w:val="0"/>
              <w:spacing w:before="694"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機關</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公告</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05D56" w14:textId="77777777" w:rsidR="00B11F3C" w:rsidRPr="00F470A3" w:rsidRDefault="00B11F3C" w:rsidP="00100955">
            <w:pPr>
              <w:rPr>
                <w:rFonts w:ascii="標楷體" w:eastAsia="標楷體" w:hAnsi="標楷體"/>
                <w:sz w:val="24"/>
                <w:szCs w:val="24"/>
              </w:rPr>
            </w:pPr>
          </w:p>
        </w:tc>
      </w:tr>
      <w:tr w:rsidR="00B11F3C" w:rsidRPr="00F470A3" w14:paraId="49311361" w14:textId="77777777" w:rsidTr="008240B8">
        <w:trPr>
          <w:trHeight w:hRule="exact" w:val="1250"/>
        </w:trPr>
        <w:tc>
          <w:tcPr>
            <w:tcW w:w="796" w:type="dxa"/>
            <w:vMerge/>
            <w:tcBorders>
              <w:top w:val="single" w:sz="4" w:space="0" w:color="000000"/>
              <w:left w:val="single" w:sz="4" w:space="0" w:color="000000"/>
              <w:bottom w:val="single" w:sz="4" w:space="0" w:color="000000"/>
              <w:right w:val="single" w:sz="4" w:space="0" w:color="000000"/>
            </w:tcBorders>
          </w:tcPr>
          <w:p w14:paraId="74FEF937"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74ABA132"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775402DB"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E89F6" w14:textId="77777777" w:rsidR="00B11F3C" w:rsidRPr="00F470A3" w:rsidRDefault="00000000" w:rsidP="00100955">
            <w:pPr>
              <w:autoSpaceDE w:val="0"/>
              <w:autoSpaceDN w:val="0"/>
              <w:spacing w:before="36"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申請人需填載「公職人員利益衝突迴避法第14條第2項公職人員及關係人身分關係揭露表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A.事前揭露</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」予機關團體。</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F8CB0" w14:textId="77777777" w:rsidR="00B11F3C" w:rsidRPr="00F470A3" w:rsidRDefault="00000000" w:rsidP="00100955">
            <w:pPr>
              <w:autoSpaceDE w:val="0"/>
              <w:autoSpaceDN w:val="0"/>
              <w:spacing w:before="322"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事前</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揭露</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5328D" w14:textId="77777777" w:rsidR="00B11F3C" w:rsidRPr="00F470A3" w:rsidRDefault="00B11F3C" w:rsidP="00100955">
            <w:pPr>
              <w:rPr>
                <w:rFonts w:ascii="標楷體" w:eastAsia="標楷體" w:hAnsi="標楷體"/>
                <w:sz w:val="24"/>
                <w:szCs w:val="24"/>
              </w:rPr>
            </w:pPr>
          </w:p>
        </w:tc>
      </w:tr>
      <w:tr w:rsidR="00B11F3C" w:rsidRPr="00F470A3" w14:paraId="7195953B" w14:textId="77777777" w:rsidTr="008240B8">
        <w:trPr>
          <w:trHeight w:hRule="exact" w:val="1862"/>
        </w:trPr>
        <w:tc>
          <w:tcPr>
            <w:tcW w:w="796" w:type="dxa"/>
            <w:vMerge/>
            <w:tcBorders>
              <w:top w:val="single" w:sz="4" w:space="0" w:color="000000"/>
              <w:left w:val="single" w:sz="4" w:space="0" w:color="000000"/>
              <w:bottom w:val="single" w:sz="4" w:space="0" w:color="000000"/>
              <w:right w:val="single" w:sz="4" w:space="0" w:color="000000"/>
            </w:tcBorders>
          </w:tcPr>
          <w:p w14:paraId="7AC14701"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63CDD83D"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6AED8522"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9558D" w14:textId="77777777" w:rsidR="00B11F3C" w:rsidRPr="00F470A3" w:rsidRDefault="00000000" w:rsidP="00100955">
            <w:pPr>
              <w:autoSpaceDE w:val="0"/>
              <w:autoSpaceDN w:val="0"/>
              <w:spacing w:after="0" w:line="282"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機關團體需填載「公職人員利益衝突迴避法第14條第2項公職人員及關係人身分關係揭露表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B.事後公開</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並應於補助或交易行為成立後30日內，連同身份關係主動公開之。</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3C0CA" w14:textId="77777777" w:rsidR="00B11F3C" w:rsidRPr="00F470A3" w:rsidRDefault="00000000" w:rsidP="00100955">
            <w:pPr>
              <w:autoSpaceDE w:val="0"/>
              <w:autoSpaceDN w:val="0"/>
              <w:spacing w:before="692"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事後</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公開</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7D28F" w14:textId="77777777" w:rsidR="00B11F3C" w:rsidRPr="00F470A3" w:rsidRDefault="00B11F3C" w:rsidP="00100955">
            <w:pPr>
              <w:rPr>
                <w:rFonts w:ascii="標楷體" w:eastAsia="標楷體" w:hAnsi="標楷體"/>
                <w:sz w:val="24"/>
                <w:szCs w:val="24"/>
              </w:rPr>
            </w:pPr>
          </w:p>
        </w:tc>
      </w:tr>
      <w:tr w:rsidR="00B11F3C" w:rsidRPr="00F470A3" w14:paraId="63B25347" w14:textId="77777777" w:rsidTr="008240B8">
        <w:trPr>
          <w:trHeight w:hRule="exact" w:val="568"/>
        </w:trPr>
        <w:tc>
          <w:tcPr>
            <w:tcW w:w="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28AFE1C" w14:textId="77777777" w:rsidR="00B11F3C" w:rsidRPr="00F470A3" w:rsidRDefault="00000000" w:rsidP="00100955">
            <w:pPr>
              <w:autoSpaceDE w:val="0"/>
              <w:autoSpaceDN w:val="0"/>
              <w:spacing w:before="2116"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三</w:t>
            </w:r>
          </w:p>
        </w:tc>
        <w:tc>
          <w:tcPr>
            <w:tcW w:w="1903"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483F4DBC" w14:textId="23D1D972" w:rsidR="00B11F3C" w:rsidRPr="00F470A3" w:rsidRDefault="00000000" w:rsidP="00100955">
            <w:pPr>
              <w:autoSpaceDE w:val="0"/>
              <w:autoSpaceDN w:val="0"/>
              <w:spacing w:before="1620" w:after="0" w:line="286" w:lineRule="exact"/>
              <w:jc w:val="center"/>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禁止其補助反不利於公共利益且經補助法令主管機關核定同意之補助</w:t>
            </w:r>
            <w:r w:rsidR="009E2A92" w:rsidRPr="00F470A3">
              <w:rPr>
                <w:rFonts w:ascii="標楷體" w:eastAsia="標楷體" w:hAnsi="標楷體" w:cs="新細明體" w:hint="eastAsia"/>
                <w:color w:val="000000"/>
                <w:sz w:val="24"/>
                <w:szCs w:val="24"/>
                <w:lang w:eastAsia="zh-TW"/>
              </w:rPr>
              <w:t xml:space="preserve">           (</w:t>
            </w:r>
            <w:r w:rsidRPr="00F470A3">
              <w:rPr>
                <w:rFonts w:ascii="標楷體" w:eastAsia="標楷體" w:hAnsi="標楷體" w:cs="新細明體" w:hint="eastAsia"/>
                <w:color w:val="000000"/>
                <w:sz w:val="24"/>
                <w:szCs w:val="24"/>
                <w:lang w:eastAsia="zh-TW"/>
              </w:rPr>
              <w:t>第</w:t>
            </w:r>
            <w:r w:rsidRPr="00F470A3">
              <w:rPr>
                <w:rFonts w:ascii="標楷體" w:eastAsia="標楷體" w:hAnsi="標楷體"/>
                <w:color w:val="000000"/>
                <w:sz w:val="24"/>
                <w:szCs w:val="24"/>
                <w:lang w:eastAsia="zh-TW"/>
              </w:rPr>
              <w:t>14</w:t>
            </w:r>
            <w:r w:rsidRPr="00F470A3">
              <w:rPr>
                <w:rFonts w:ascii="標楷體" w:eastAsia="標楷體" w:hAnsi="標楷體" w:cs="新細明體" w:hint="eastAsia"/>
                <w:color w:val="000000"/>
                <w:sz w:val="24"/>
                <w:szCs w:val="24"/>
                <w:lang w:eastAsia="zh-TW"/>
              </w:rPr>
              <w:t>條第</w:t>
            </w:r>
            <w:r w:rsidRPr="00F470A3">
              <w:rPr>
                <w:rFonts w:ascii="標楷體" w:eastAsia="標楷體" w:hAnsi="標楷體"/>
                <w:color w:val="000000"/>
                <w:sz w:val="24"/>
                <w:szCs w:val="24"/>
                <w:lang w:eastAsia="zh-TW"/>
              </w:rPr>
              <w:t>1</w:t>
            </w:r>
            <w:r w:rsidRPr="00F470A3">
              <w:rPr>
                <w:rFonts w:ascii="標楷體" w:eastAsia="標楷體" w:hAnsi="標楷體" w:cs="新細明體" w:hint="eastAsia"/>
                <w:color w:val="000000"/>
                <w:sz w:val="24"/>
                <w:szCs w:val="24"/>
                <w:lang w:eastAsia="zh-TW"/>
              </w:rPr>
              <w:t>項第</w:t>
            </w:r>
            <w:r w:rsidRPr="00F470A3">
              <w:rPr>
                <w:rFonts w:ascii="標楷體" w:eastAsia="標楷體" w:hAnsi="標楷體"/>
                <w:color w:val="000000"/>
                <w:sz w:val="24"/>
                <w:szCs w:val="24"/>
                <w:lang w:eastAsia="zh-TW"/>
              </w:rPr>
              <w:t>3</w:t>
            </w:r>
            <w:r w:rsidRPr="00F470A3">
              <w:rPr>
                <w:rFonts w:ascii="標楷體" w:eastAsia="標楷體" w:hAnsi="標楷體" w:cs="新細明體" w:hint="eastAsia"/>
                <w:color w:val="000000"/>
                <w:sz w:val="24"/>
                <w:szCs w:val="24"/>
                <w:lang w:eastAsia="zh-TW"/>
              </w:rPr>
              <w:t>款後段</w:t>
            </w:r>
            <w:r w:rsidRPr="00F470A3">
              <w:rPr>
                <w:rFonts w:ascii="標楷體" w:eastAsia="標楷體" w:hAnsi="標楷體"/>
                <w:color w:val="000000"/>
                <w:sz w:val="24"/>
                <w:szCs w:val="24"/>
                <w:lang w:eastAsia="zh-TW"/>
              </w:rPr>
              <w:t>)</w:t>
            </w:r>
          </w:p>
        </w:tc>
        <w:tc>
          <w:tcPr>
            <w:tcW w:w="2551"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7A1BBFDB" w14:textId="26227990" w:rsidR="00B11F3C" w:rsidRPr="00F470A3" w:rsidRDefault="00000000" w:rsidP="00100955">
            <w:pPr>
              <w:autoSpaceDE w:val="0"/>
              <w:autoSpaceDN w:val="0"/>
              <w:spacing w:before="908" w:after="0" w:line="286" w:lineRule="exact"/>
              <w:ind w:left="112" w:right="62"/>
              <w:jc w:val="both"/>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非「基於法定身份申請」，亦無法「依法令規定以公平公開方式辦理」，如不補助反有礙公益，由補助法令主管機關評估個案核定。經補助法令主管機關同意，</w:t>
            </w:r>
            <w:proofErr w:type="gramStart"/>
            <w:r w:rsidRPr="00F470A3">
              <w:rPr>
                <w:rFonts w:ascii="標楷體" w:eastAsia="標楷體" w:hAnsi="標楷體" w:cs="新細明體" w:hint="eastAsia"/>
                <w:color w:val="000000"/>
                <w:sz w:val="24"/>
                <w:szCs w:val="24"/>
                <w:lang w:eastAsia="zh-TW"/>
              </w:rPr>
              <w:t>應即副知</w:t>
            </w:r>
            <w:proofErr w:type="gramEnd"/>
            <w:r w:rsidRPr="00F470A3">
              <w:rPr>
                <w:rFonts w:ascii="標楷體" w:eastAsia="標楷體" w:hAnsi="標楷體" w:cs="新細明體" w:hint="eastAsia"/>
                <w:color w:val="000000"/>
                <w:sz w:val="24"/>
                <w:szCs w:val="24"/>
                <w:lang w:eastAsia="zh-TW"/>
              </w:rPr>
              <w:t>監察院，以利公告周知。</w:t>
            </w: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159C2BD9" w14:textId="77777777" w:rsidR="00B11F3C" w:rsidRPr="00F470A3" w:rsidRDefault="00000000" w:rsidP="00100955">
            <w:pPr>
              <w:autoSpaceDE w:val="0"/>
              <w:autoSpaceDN w:val="0"/>
              <w:spacing w:after="0" w:line="278" w:lineRule="exact"/>
              <w:ind w:left="36" w:right="36"/>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補</w:t>
            </w:r>
            <w:r w:rsidRPr="00F470A3">
              <w:rPr>
                <w:rFonts w:ascii="標楷體" w:eastAsia="標楷體" w:hAnsi="標楷體"/>
                <w:color w:val="000000"/>
                <w:sz w:val="24"/>
                <w:szCs w:val="24"/>
                <w:lang w:eastAsia="zh-TW"/>
              </w:rPr>
              <w:t>助法令主管機關個案評估核定。</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234ADDE7" w14:textId="77777777" w:rsidR="00B11F3C" w:rsidRPr="00F470A3" w:rsidRDefault="00000000" w:rsidP="00100955">
            <w:pPr>
              <w:autoSpaceDE w:val="0"/>
              <w:autoSpaceDN w:val="0"/>
              <w:spacing w:after="0" w:line="278"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機關</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評估</w:t>
            </w:r>
            <w:proofErr w:type="spellEnd"/>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0A2FB7FE" w14:textId="77777777" w:rsidR="00B11F3C" w:rsidRPr="00F470A3" w:rsidRDefault="00B11F3C" w:rsidP="00100955">
            <w:pPr>
              <w:rPr>
                <w:rFonts w:ascii="標楷體" w:eastAsia="標楷體" w:hAnsi="標楷體"/>
                <w:sz w:val="24"/>
                <w:szCs w:val="24"/>
              </w:rPr>
            </w:pPr>
          </w:p>
        </w:tc>
      </w:tr>
      <w:tr w:rsidR="00B11F3C" w:rsidRPr="00F470A3" w14:paraId="7FB3A828" w14:textId="77777777" w:rsidTr="008240B8">
        <w:trPr>
          <w:trHeight w:hRule="exact" w:val="1278"/>
        </w:trPr>
        <w:tc>
          <w:tcPr>
            <w:tcW w:w="796" w:type="dxa"/>
            <w:vMerge/>
            <w:tcBorders>
              <w:top w:val="single" w:sz="4" w:space="0" w:color="000000"/>
              <w:left w:val="single" w:sz="4" w:space="0" w:color="000000"/>
              <w:bottom w:val="single" w:sz="4" w:space="0" w:color="000000"/>
              <w:right w:val="single" w:sz="4" w:space="0" w:color="000000"/>
            </w:tcBorders>
          </w:tcPr>
          <w:p w14:paraId="4B31B9FC"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4DB8E7AA"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499C4CE8" w14:textId="77777777" w:rsidR="00B11F3C" w:rsidRPr="00F470A3" w:rsidRDefault="00B11F3C" w:rsidP="00100955">
            <w:pPr>
              <w:rPr>
                <w:rFonts w:ascii="標楷體" w:eastAsia="標楷體" w:hAnsi="標楷體"/>
                <w:sz w:val="24"/>
                <w:szCs w:val="24"/>
              </w:rPr>
            </w:pPr>
          </w:p>
        </w:tc>
        <w:tc>
          <w:tcPr>
            <w:tcW w:w="3716" w:type="dxa"/>
            <w:tcBorders>
              <w:top w:val="single" w:sz="3" w:space="0" w:color="000000"/>
              <w:left w:val="single" w:sz="4" w:space="0" w:color="000000"/>
              <w:bottom w:val="single" w:sz="4" w:space="0" w:color="000000"/>
              <w:right w:val="single" w:sz="4" w:space="0" w:color="000000"/>
            </w:tcBorders>
            <w:tcMar>
              <w:left w:w="0" w:type="dxa"/>
              <w:right w:w="0" w:type="dxa"/>
            </w:tcMar>
          </w:tcPr>
          <w:p w14:paraId="0C3F4C8E" w14:textId="77777777" w:rsidR="00B11F3C" w:rsidRPr="00F470A3" w:rsidRDefault="00000000" w:rsidP="00100955">
            <w:pPr>
              <w:autoSpaceDE w:val="0"/>
              <w:autoSpaceDN w:val="0"/>
              <w:spacing w:before="52"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申請人需填載「公職人員利益衝突迴避法第14條第2項公職人員及關係人身分關係揭露表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A.事前揭露</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」予機關團體。</w:t>
            </w:r>
          </w:p>
        </w:tc>
        <w:tc>
          <w:tcPr>
            <w:tcW w:w="768" w:type="dxa"/>
            <w:tcBorders>
              <w:top w:val="single" w:sz="3" w:space="0" w:color="000000"/>
              <w:left w:val="single" w:sz="4" w:space="0" w:color="000000"/>
              <w:bottom w:val="single" w:sz="4" w:space="0" w:color="000000"/>
              <w:right w:val="single" w:sz="4" w:space="0" w:color="000000"/>
            </w:tcBorders>
            <w:tcMar>
              <w:left w:w="0" w:type="dxa"/>
              <w:right w:w="0" w:type="dxa"/>
            </w:tcMar>
          </w:tcPr>
          <w:p w14:paraId="7368A91E" w14:textId="77777777" w:rsidR="00B11F3C" w:rsidRPr="00F470A3" w:rsidRDefault="00000000" w:rsidP="00100955">
            <w:pPr>
              <w:autoSpaceDE w:val="0"/>
              <w:autoSpaceDN w:val="0"/>
              <w:spacing w:before="340" w:after="0" w:line="284"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事前</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揭露</w:t>
            </w:r>
            <w:proofErr w:type="spellEnd"/>
          </w:p>
        </w:tc>
        <w:tc>
          <w:tcPr>
            <w:tcW w:w="798" w:type="dxa"/>
            <w:tcBorders>
              <w:top w:val="single" w:sz="3" w:space="0" w:color="000000"/>
              <w:left w:val="single" w:sz="4" w:space="0" w:color="000000"/>
              <w:bottom w:val="single" w:sz="4" w:space="0" w:color="000000"/>
              <w:right w:val="single" w:sz="4" w:space="0" w:color="000000"/>
            </w:tcBorders>
            <w:tcMar>
              <w:left w:w="0" w:type="dxa"/>
              <w:right w:w="0" w:type="dxa"/>
            </w:tcMar>
          </w:tcPr>
          <w:p w14:paraId="112CD352" w14:textId="77777777" w:rsidR="00B11F3C" w:rsidRPr="00F470A3" w:rsidRDefault="00B11F3C" w:rsidP="00100955">
            <w:pPr>
              <w:rPr>
                <w:rFonts w:ascii="標楷體" w:eastAsia="標楷體" w:hAnsi="標楷體"/>
                <w:sz w:val="24"/>
                <w:szCs w:val="24"/>
              </w:rPr>
            </w:pPr>
          </w:p>
        </w:tc>
      </w:tr>
      <w:tr w:rsidR="00B11F3C" w:rsidRPr="00F470A3" w14:paraId="05CECF3D" w14:textId="77777777" w:rsidTr="008240B8">
        <w:trPr>
          <w:trHeight w:hRule="exact" w:val="1849"/>
        </w:trPr>
        <w:tc>
          <w:tcPr>
            <w:tcW w:w="796" w:type="dxa"/>
            <w:vMerge/>
            <w:tcBorders>
              <w:top w:val="single" w:sz="4" w:space="0" w:color="000000"/>
              <w:left w:val="single" w:sz="4" w:space="0" w:color="000000"/>
              <w:bottom w:val="single" w:sz="4" w:space="0" w:color="000000"/>
              <w:right w:val="single" w:sz="4" w:space="0" w:color="000000"/>
            </w:tcBorders>
          </w:tcPr>
          <w:p w14:paraId="2A470FA7"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03303CBC"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6C969B36"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28E34681" w14:textId="26556839" w:rsidR="00B11F3C" w:rsidRPr="00F470A3" w:rsidRDefault="00000000" w:rsidP="00100955">
            <w:pPr>
              <w:autoSpaceDE w:val="0"/>
              <w:autoSpaceDN w:val="0"/>
              <w:spacing w:after="0" w:line="286" w:lineRule="exact"/>
              <w:ind w:left="34" w:right="34"/>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機關團體需填載「公職人員利益</w:t>
            </w:r>
            <w:r w:rsidR="009E2A92" w:rsidRPr="00F470A3">
              <w:rPr>
                <w:rFonts w:ascii="標楷體" w:eastAsia="標楷體" w:hAnsi="標楷體" w:cs="新細明體" w:hint="eastAsia"/>
                <w:color w:val="000000"/>
                <w:sz w:val="24"/>
                <w:szCs w:val="24"/>
                <w:lang w:eastAsia="zh-TW"/>
              </w:rPr>
              <w:t>衝突迴避法第14條第2項公職人員及關係人身分關係揭露表</w:t>
            </w:r>
            <w:proofErr w:type="gramStart"/>
            <w:r w:rsidRPr="00F470A3">
              <w:rPr>
                <w:rFonts w:ascii="標楷體" w:eastAsia="標楷體" w:hAnsi="標楷體" w:cs="新細明體" w:hint="eastAsia"/>
                <w:color w:val="000000"/>
                <w:sz w:val="24"/>
                <w:szCs w:val="24"/>
                <w:lang w:eastAsia="zh-TW"/>
              </w:rPr>
              <w:t>【</w:t>
            </w:r>
            <w:proofErr w:type="gramEnd"/>
            <w:r w:rsidRPr="00F470A3">
              <w:rPr>
                <w:rFonts w:ascii="標楷體" w:eastAsia="標楷體" w:hAnsi="標楷體"/>
                <w:color w:val="000000"/>
                <w:sz w:val="24"/>
                <w:szCs w:val="24"/>
                <w:lang w:eastAsia="zh-TW"/>
              </w:rPr>
              <w:t>B.</w:t>
            </w:r>
            <w:r w:rsidRPr="00F470A3">
              <w:rPr>
                <w:rFonts w:ascii="標楷體" w:eastAsia="標楷體" w:hAnsi="標楷體" w:cs="新細明體" w:hint="eastAsia"/>
                <w:color w:val="000000"/>
                <w:sz w:val="24"/>
                <w:szCs w:val="24"/>
                <w:lang w:eastAsia="zh-TW"/>
              </w:rPr>
              <w:t>事後公開</w:t>
            </w:r>
            <w:proofErr w:type="gramStart"/>
            <w:r w:rsidRPr="00F470A3">
              <w:rPr>
                <w:rFonts w:ascii="標楷體" w:eastAsia="標楷體" w:hAnsi="標楷體" w:cs="新細明體" w:hint="eastAsia"/>
                <w:color w:val="000000"/>
                <w:sz w:val="24"/>
                <w:szCs w:val="24"/>
                <w:lang w:eastAsia="zh-TW"/>
              </w:rPr>
              <w:t>】</w:t>
            </w:r>
            <w:proofErr w:type="gramEnd"/>
            <w:r w:rsidRPr="00F470A3">
              <w:rPr>
                <w:rFonts w:ascii="標楷體" w:eastAsia="標楷體" w:hAnsi="標楷體" w:cs="新細明體" w:hint="eastAsia"/>
                <w:color w:val="000000"/>
                <w:sz w:val="24"/>
                <w:szCs w:val="24"/>
                <w:lang w:eastAsia="zh-TW"/>
              </w:rPr>
              <w:t>」。</w:t>
            </w:r>
            <w:r w:rsidRPr="00F470A3">
              <w:rPr>
                <w:rFonts w:ascii="標楷體" w:eastAsia="標楷體" w:hAnsi="標楷體"/>
                <w:sz w:val="24"/>
                <w:szCs w:val="24"/>
                <w:lang w:eastAsia="zh-TW"/>
              </w:rPr>
              <w:br/>
            </w:r>
            <w:r w:rsidRPr="00F470A3">
              <w:rPr>
                <w:rFonts w:ascii="標楷體" w:eastAsia="標楷體" w:hAnsi="標楷體" w:cs="新細明體" w:hint="eastAsia"/>
                <w:color w:val="000000"/>
                <w:sz w:val="24"/>
                <w:szCs w:val="24"/>
                <w:lang w:eastAsia="zh-TW"/>
              </w:rPr>
              <w:t>並應於補助或交易行為成立後</w:t>
            </w:r>
            <w:r w:rsidRPr="00F470A3">
              <w:rPr>
                <w:rFonts w:ascii="標楷體" w:eastAsia="標楷體" w:hAnsi="標楷體"/>
                <w:color w:val="000000"/>
                <w:sz w:val="24"/>
                <w:szCs w:val="24"/>
                <w:lang w:eastAsia="zh-TW"/>
              </w:rPr>
              <w:t>30</w:t>
            </w:r>
            <w:r w:rsidRPr="00F470A3">
              <w:rPr>
                <w:rFonts w:ascii="標楷體" w:eastAsia="標楷體" w:hAnsi="標楷體" w:cs="新細明體" w:hint="eastAsia"/>
                <w:color w:val="000000"/>
                <w:sz w:val="24"/>
                <w:szCs w:val="24"/>
                <w:lang w:eastAsia="zh-TW"/>
              </w:rPr>
              <w:t>日內，連同身份關係主動</w:t>
            </w:r>
            <w:r w:rsidR="009E2A92" w:rsidRPr="00F470A3">
              <w:rPr>
                <w:rFonts w:ascii="標楷體" w:eastAsia="標楷體" w:hAnsi="標楷體" w:cs="新細明體" w:hint="eastAsia"/>
                <w:color w:val="000000"/>
                <w:sz w:val="24"/>
                <w:szCs w:val="24"/>
                <w:lang w:eastAsia="zh-TW"/>
              </w:rPr>
              <w:t>公</w:t>
            </w:r>
            <w:r w:rsidRPr="00F470A3">
              <w:rPr>
                <w:rFonts w:ascii="標楷體" w:eastAsia="標楷體" w:hAnsi="標楷體" w:cs="新細明體" w:hint="eastAsia"/>
                <w:color w:val="000000"/>
                <w:sz w:val="24"/>
                <w:szCs w:val="24"/>
                <w:lang w:eastAsia="zh-TW"/>
              </w:rPr>
              <w:t>開</w:t>
            </w:r>
            <w:r w:rsidR="009E2A92" w:rsidRPr="00F470A3">
              <w:rPr>
                <w:rFonts w:ascii="標楷體" w:eastAsia="標楷體" w:hAnsi="標楷體" w:cs="新細明體" w:hint="eastAsia"/>
                <w:color w:val="000000"/>
                <w:sz w:val="24"/>
                <w:szCs w:val="24"/>
                <w:lang w:eastAsia="zh-TW"/>
              </w:rPr>
              <w:t>之。</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321481F4" w14:textId="77777777" w:rsidR="00B11F3C" w:rsidRPr="00F470A3" w:rsidRDefault="00000000" w:rsidP="00100955">
            <w:pPr>
              <w:autoSpaceDE w:val="0"/>
              <w:autoSpaceDN w:val="0"/>
              <w:spacing w:before="574" w:after="0" w:line="286" w:lineRule="exact"/>
              <w:ind w:left="36" w:right="36"/>
              <w:rPr>
                <w:rFonts w:ascii="標楷體" w:eastAsia="標楷體" w:hAnsi="標楷體"/>
                <w:sz w:val="24"/>
                <w:szCs w:val="24"/>
              </w:rPr>
            </w:pPr>
            <w:proofErr w:type="spellStart"/>
            <w:r w:rsidRPr="00F470A3">
              <w:rPr>
                <w:rFonts w:ascii="標楷體" w:eastAsia="標楷體" w:hAnsi="標楷體" w:cs="新細明體" w:hint="eastAsia"/>
                <w:color w:val="000000"/>
                <w:sz w:val="24"/>
                <w:szCs w:val="24"/>
              </w:rPr>
              <w:t>事</w:t>
            </w:r>
            <w:r w:rsidRPr="00F470A3">
              <w:rPr>
                <w:rFonts w:ascii="標楷體" w:eastAsia="標楷體" w:hAnsi="標楷體"/>
                <w:color w:val="000000"/>
                <w:sz w:val="24"/>
                <w:szCs w:val="24"/>
              </w:rPr>
              <w:t>後</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公開</w:t>
            </w:r>
            <w:proofErr w:type="spellEnd"/>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57CA453B" w14:textId="77777777" w:rsidR="00B11F3C" w:rsidRPr="00F470A3" w:rsidRDefault="00B11F3C" w:rsidP="00100955">
            <w:pPr>
              <w:rPr>
                <w:rFonts w:ascii="標楷體" w:eastAsia="標楷體" w:hAnsi="標楷體"/>
                <w:sz w:val="24"/>
                <w:szCs w:val="24"/>
              </w:rPr>
            </w:pPr>
          </w:p>
        </w:tc>
      </w:tr>
      <w:tr w:rsidR="00B11F3C" w:rsidRPr="00F470A3" w14:paraId="347192D9" w14:textId="77777777" w:rsidTr="008240B8">
        <w:trPr>
          <w:trHeight w:hRule="exact" w:val="695"/>
        </w:trPr>
        <w:tc>
          <w:tcPr>
            <w:tcW w:w="796" w:type="dxa"/>
            <w:vMerge/>
            <w:tcBorders>
              <w:top w:val="single" w:sz="4" w:space="0" w:color="000000"/>
              <w:left w:val="single" w:sz="4" w:space="0" w:color="000000"/>
              <w:bottom w:val="single" w:sz="4" w:space="0" w:color="000000"/>
              <w:right w:val="single" w:sz="4" w:space="0" w:color="000000"/>
            </w:tcBorders>
          </w:tcPr>
          <w:p w14:paraId="69F112BA"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606852EB"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1D41EA0C" w14:textId="77777777" w:rsidR="00B11F3C" w:rsidRPr="00F470A3" w:rsidRDefault="00B11F3C" w:rsidP="00100955">
            <w:pPr>
              <w:rPr>
                <w:rFonts w:ascii="標楷體" w:eastAsia="標楷體" w:hAnsi="標楷體"/>
                <w:sz w:val="24"/>
                <w:szCs w:val="24"/>
              </w:rPr>
            </w:pPr>
          </w:p>
        </w:tc>
        <w:tc>
          <w:tcPr>
            <w:tcW w:w="3716" w:type="dxa"/>
            <w:tcBorders>
              <w:top w:val="single" w:sz="3" w:space="0" w:color="000000"/>
              <w:left w:val="single" w:sz="4" w:space="0" w:color="000000"/>
              <w:bottom w:val="single" w:sz="4" w:space="0" w:color="000000"/>
              <w:right w:val="single" w:sz="4" w:space="0" w:color="000000"/>
            </w:tcBorders>
            <w:tcMar>
              <w:left w:w="0" w:type="dxa"/>
              <w:right w:w="0" w:type="dxa"/>
            </w:tcMar>
          </w:tcPr>
          <w:p w14:paraId="04BC9EB0" w14:textId="77777777" w:rsidR="00B11F3C" w:rsidRPr="00F470A3" w:rsidRDefault="00000000" w:rsidP="00100955">
            <w:pPr>
              <w:autoSpaceDE w:val="0"/>
              <w:autoSpaceDN w:val="0"/>
              <w:spacing w:before="114"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補助法令主管機關同意，</w:t>
            </w:r>
            <w:proofErr w:type="gramStart"/>
            <w:r w:rsidRPr="00F470A3">
              <w:rPr>
                <w:rFonts w:ascii="標楷體" w:eastAsia="標楷體" w:hAnsi="標楷體"/>
                <w:color w:val="FF0000"/>
                <w:sz w:val="24"/>
                <w:szCs w:val="24"/>
                <w:lang w:eastAsia="zh-TW"/>
              </w:rPr>
              <w:t>應</w:t>
            </w:r>
            <w:r w:rsidRPr="00F470A3">
              <w:rPr>
                <w:rFonts w:ascii="標楷體" w:eastAsia="標楷體" w:hAnsi="標楷體"/>
                <w:color w:val="000000"/>
                <w:sz w:val="24"/>
                <w:szCs w:val="24"/>
                <w:lang w:eastAsia="zh-TW"/>
              </w:rPr>
              <w:t>即副知</w:t>
            </w:r>
            <w:proofErr w:type="gramEnd"/>
            <w:r w:rsidRPr="00F470A3">
              <w:rPr>
                <w:rFonts w:ascii="標楷體" w:eastAsia="標楷體" w:hAnsi="標楷體"/>
                <w:color w:val="000000"/>
                <w:sz w:val="24"/>
                <w:szCs w:val="24"/>
                <w:lang w:eastAsia="zh-TW"/>
              </w:rPr>
              <w:t>監察院。</w:t>
            </w:r>
          </w:p>
        </w:tc>
        <w:tc>
          <w:tcPr>
            <w:tcW w:w="768" w:type="dxa"/>
            <w:tcBorders>
              <w:top w:val="single" w:sz="3" w:space="0" w:color="000000"/>
              <w:left w:val="single" w:sz="4" w:space="0" w:color="000000"/>
              <w:bottom w:val="single" w:sz="4" w:space="0" w:color="000000"/>
              <w:right w:val="single" w:sz="4" w:space="0" w:color="000000"/>
            </w:tcBorders>
            <w:tcMar>
              <w:left w:w="0" w:type="dxa"/>
              <w:right w:w="0" w:type="dxa"/>
            </w:tcMar>
          </w:tcPr>
          <w:p w14:paraId="53206E9F" w14:textId="77777777" w:rsidR="00B11F3C" w:rsidRPr="00F470A3" w:rsidRDefault="00000000" w:rsidP="00100955">
            <w:pPr>
              <w:autoSpaceDE w:val="0"/>
              <w:autoSpaceDN w:val="0"/>
              <w:spacing w:before="114" w:after="0" w:line="286" w:lineRule="exact"/>
              <w:ind w:left="36" w:right="36"/>
              <w:rPr>
                <w:rFonts w:ascii="標楷體" w:eastAsia="標楷體" w:hAnsi="標楷體"/>
                <w:sz w:val="24"/>
                <w:szCs w:val="24"/>
              </w:rPr>
            </w:pPr>
            <w:proofErr w:type="spellStart"/>
            <w:r w:rsidRPr="00F470A3">
              <w:rPr>
                <w:rFonts w:ascii="標楷體" w:eastAsia="標楷體" w:hAnsi="標楷體"/>
                <w:color w:val="FF0000"/>
                <w:sz w:val="24"/>
                <w:szCs w:val="24"/>
              </w:rPr>
              <w:t>副知</w:t>
            </w:r>
            <w:proofErr w:type="spellEnd"/>
            <w:r w:rsidRPr="00F470A3">
              <w:rPr>
                <w:rFonts w:ascii="標楷體" w:eastAsia="標楷體" w:hAnsi="標楷體"/>
                <w:color w:val="FF0000"/>
                <w:sz w:val="24"/>
                <w:szCs w:val="24"/>
              </w:rPr>
              <w:br/>
            </w:r>
            <w:proofErr w:type="spellStart"/>
            <w:r w:rsidRPr="00F470A3">
              <w:rPr>
                <w:rFonts w:ascii="標楷體" w:eastAsia="標楷體" w:hAnsi="標楷體"/>
                <w:color w:val="FF0000"/>
                <w:sz w:val="24"/>
                <w:szCs w:val="24"/>
              </w:rPr>
              <w:t>監察院</w:t>
            </w:r>
            <w:proofErr w:type="spellEnd"/>
          </w:p>
        </w:tc>
        <w:tc>
          <w:tcPr>
            <w:tcW w:w="798" w:type="dxa"/>
            <w:tcBorders>
              <w:top w:val="single" w:sz="3" w:space="0" w:color="000000"/>
              <w:left w:val="single" w:sz="4" w:space="0" w:color="000000"/>
              <w:bottom w:val="single" w:sz="4" w:space="0" w:color="000000"/>
              <w:right w:val="single" w:sz="4" w:space="0" w:color="000000"/>
            </w:tcBorders>
            <w:tcMar>
              <w:left w:w="0" w:type="dxa"/>
              <w:right w:w="0" w:type="dxa"/>
            </w:tcMar>
          </w:tcPr>
          <w:p w14:paraId="1E40BBCE" w14:textId="77777777" w:rsidR="00B11F3C" w:rsidRPr="00F470A3" w:rsidRDefault="00B11F3C" w:rsidP="00100955">
            <w:pPr>
              <w:rPr>
                <w:rFonts w:ascii="標楷體" w:eastAsia="標楷體" w:hAnsi="標楷體"/>
                <w:sz w:val="24"/>
                <w:szCs w:val="24"/>
              </w:rPr>
            </w:pPr>
          </w:p>
        </w:tc>
      </w:tr>
      <w:tr w:rsidR="00B11F3C" w:rsidRPr="00F470A3" w14:paraId="427B88FA" w14:textId="77777777" w:rsidTr="008240B8">
        <w:trPr>
          <w:trHeight w:hRule="exact" w:val="1711"/>
        </w:trPr>
        <w:tc>
          <w:tcPr>
            <w:tcW w:w="796" w:type="dxa"/>
            <w:tcBorders>
              <w:top w:val="single" w:sz="4" w:space="0" w:color="000000"/>
              <w:left w:val="single" w:sz="4" w:space="0" w:color="000000"/>
              <w:bottom w:val="single" w:sz="3" w:space="0" w:color="000000"/>
              <w:right w:val="single" w:sz="4" w:space="0" w:color="000000"/>
            </w:tcBorders>
            <w:tcMar>
              <w:left w:w="0" w:type="dxa"/>
              <w:right w:w="0" w:type="dxa"/>
            </w:tcMar>
          </w:tcPr>
          <w:p w14:paraId="041B4D7A" w14:textId="77777777" w:rsidR="00B11F3C" w:rsidRPr="00F470A3" w:rsidRDefault="00000000" w:rsidP="00100955">
            <w:pPr>
              <w:autoSpaceDE w:val="0"/>
              <w:autoSpaceDN w:val="0"/>
              <w:spacing w:before="868" w:after="0" w:line="222" w:lineRule="exact"/>
              <w:jc w:val="center"/>
              <w:rPr>
                <w:rFonts w:ascii="標楷體" w:eastAsia="標楷體" w:hAnsi="標楷體"/>
                <w:sz w:val="24"/>
                <w:szCs w:val="24"/>
              </w:rPr>
            </w:pPr>
            <w:r w:rsidRPr="00F470A3">
              <w:rPr>
                <w:rFonts w:ascii="標楷體" w:eastAsia="標楷體" w:hAnsi="標楷體"/>
                <w:color w:val="000000"/>
                <w:sz w:val="24"/>
                <w:szCs w:val="24"/>
              </w:rPr>
              <w:t>四</w:t>
            </w:r>
          </w:p>
        </w:tc>
        <w:tc>
          <w:tcPr>
            <w:tcW w:w="1903" w:type="dxa"/>
            <w:tcBorders>
              <w:top w:val="single" w:sz="4" w:space="0" w:color="000000"/>
              <w:left w:val="single" w:sz="4" w:space="0" w:color="000000"/>
              <w:bottom w:val="single" w:sz="3" w:space="0" w:color="000000"/>
              <w:right w:val="single" w:sz="3" w:space="0" w:color="000000"/>
            </w:tcBorders>
            <w:tcMar>
              <w:left w:w="0" w:type="dxa"/>
              <w:right w:w="0" w:type="dxa"/>
            </w:tcMar>
          </w:tcPr>
          <w:p w14:paraId="2677EF1A" w14:textId="0A515246" w:rsidR="00B11F3C" w:rsidRPr="00F470A3" w:rsidRDefault="00000000" w:rsidP="00100955">
            <w:pPr>
              <w:autoSpaceDE w:val="0"/>
              <w:autoSpaceDN w:val="0"/>
              <w:spacing w:before="516"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一定金額以下之補助及交易(第14條第1項第6款)</w:t>
            </w:r>
          </w:p>
        </w:tc>
        <w:tc>
          <w:tcPr>
            <w:tcW w:w="2551" w:type="dxa"/>
            <w:tcBorders>
              <w:top w:val="single" w:sz="4" w:space="0" w:color="000000"/>
              <w:left w:val="single" w:sz="3" w:space="0" w:color="000000"/>
              <w:bottom w:val="single" w:sz="3" w:space="0" w:color="000000"/>
              <w:right w:val="single" w:sz="4" w:space="0" w:color="000000"/>
            </w:tcBorders>
            <w:tcMar>
              <w:left w:w="0" w:type="dxa"/>
              <w:right w:w="0" w:type="dxa"/>
            </w:tcMar>
          </w:tcPr>
          <w:p w14:paraId="621C919C" w14:textId="77777777" w:rsidR="00B11F3C" w:rsidRPr="00F470A3" w:rsidRDefault="00000000" w:rsidP="00100955">
            <w:pPr>
              <w:autoSpaceDE w:val="0"/>
              <w:autoSpaceDN w:val="0"/>
              <w:spacing w:before="232" w:after="0" w:line="286" w:lineRule="exact"/>
              <w:ind w:left="34" w:right="34"/>
              <w:rPr>
                <w:rFonts w:ascii="標楷體" w:eastAsia="標楷體" w:hAnsi="標楷體"/>
                <w:sz w:val="24"/>
                <w:szCs w:val="24"/>
                <w:lang w:eastAsia="zh-TW"/>
              </w:rPr>
            </w:pPr>
            <w:proofErr w:type="gramStart"/>
            <w:r w:rsidRPr="00F470A3">
              <w:rPr>
                <w:rFonts w:ascii="標楷體" w:eastAsia="標楷體" w:hAnsi="標楷體"/>
                <w:color w:val="000000"/>
                <w:sz w:val="24"/>
                <w:szCs w:val="24"/>
                <w:lang w:eastAsia="zh-TW"/>
              </w:rPr>
              <w:t>每筆新臺幣</w:t>
            </w:r>
            <w:proofErr w:type="gramEnd"/>
            <w:r w:rsidRPr="00F470A3">
              <w:rPr>
                <w:rFonts w:ascii="標楷體" w:eastAsia="標楷體" w:hAnsi="標楷體"/>
                <w:color w:val="000000"/>
                <w:sz w:val="24"/>
                <w:szCs w:val="24"/>
                <w:lang w:eastAsia="zh-TW"/>
              </w:rPr>
              <w:t>1萬元、同一年度(每年1/1至</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12/31)同一補助或交易對象合計</w:t>
            </w:r>
            <w:proofErr w:type="gramStart"/>
            <w:r w:rsidRPr="00F470A3">
              <w:rPr>
                <w:rFonts w:ascii="標楷體" w:eastAsia="標楷體" w:hAnsi="標楷體"/>
                <w:color w:val="000000"/>
                <w:sz w:val="24"/>
                <w:szCs w:val="24"/>
                <w:lang w:eastAsia="zh-TW"/>
              </w:rPr>
              <w:t>不逾新</w:t>
            </w:r>
            <w:proofErr w:type="gramEnd"/>
            <w:r w:rsidRPr="00F470A3">
              <w:rPr>
                <w:rFonts w:ascii="標楷體" w:eastAsia="標楷體" w:hAnsi="標楷體"/>
                <w:color w:val="000000"/>
                <w:sz w:val="24"/>
                <w:szCs w:val="24"/>
                <w:lang w:eastAsia="zh-TW"/>
              </w:rPr>
              <w:t>臺幣10萬元。</w:t>
            </w: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7D0AED5A" w14:textId="77777777" w:rsidR="00B11F3C" w:rsidRPr="00F470A3" w:rsidRDefault="00000000" w:rsidP="00100955">
            <w:pPr>
              <w:autoSpaceDE w:val="0"/>
              <w:autoSpaceDN w:val="0"/>
              <w:spacing w:before="232"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無需</w:t>
            </w:r>
            <w:proofErr w:type="gramStart"/>
            <w:r w:rsidRPr="00F470A3">
              <w:rPr>
                <w:rFonts w:ascii="標楷體" w:eastAsia="標楷體" w:hAnsi="標楷體"/>
                <w:color w:val="000000"/>
                <w:sz w:val="24"/>
                <w:szCs w:val="24"/>
                <w:lang w:eastAsia="zh-TW"/>
              </w:rPr>
              <w:t>踐行</w:t>
            </w:r>
            <w:proofErr w:type="gramEnd"/>
            <w:r w:rsidRPr="00F470A3">
              <w:rPr>
                <w:rFonts w:ascii="標楷體" w:eastAsia="標楷體" w:hAnsi="標楷體"/>
                <w:color w:val="000000"/>
                <w:sz w:val="24"/>
                <w:szCs w:val="24"/>
                <w:lang w:eastAsia="zh-TW"/>
              </w:rPr>
              <w:t>揭露及公開程序。</w:t>
            </w:r>
            <w:r w:rsidRPr="00F470A3">
              <w:rPr>
                <w:rFonts w:ascii="標楷體" w:eastAsia="標楷體" w:hAnsi="標楷體"/>
                <w:sz w:val="24"/>
                <w:szCs w:val="24"/>
                <w:lang w:eastAsia="zh-TW"/>
              </w:rPr>
              <w:br/>
            </w:r>
            <w:r w:rsidRPr="00F470A3">
              <w:rPr>
                <w:rFonts w:ascii="標楷體" w:eastAsia="標楷體" w:hAnsi="標楷體"/>
                <w:color w:val="FF0000"/>
                <w:sz w:val="24"/>
                <w:szCs w:val="24"/>
                <w:lang w:eastAsia="zh-TW"/>
              </w:rPr>
              <w:t>提醒:超過一定金額以上之補助或交易，若不符公職人員利益衝突迴避法第14條第1項各款例外規定，為違法補助或交易。</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2740942D" w14:textId="77777777" w:rsidR="00B11F3C" w:rsidRPr="00F470A3" w:rsidRDefault="00B11F3C" w:rsidP="00100955">
            <w:pPr>
              <w:rPr>
                <w:rFonts w:ascii="標楷體" w:eastAsia="標楷體" w:hAnsi="標楷體"/>
                <w:sz w:val="24"/>
                <w:szCs w:val="24"/>
                <w:lang w:eastAsia="zh-TW"/>
              </w:rPr>
            </w:pPr>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73814D33" w14:textId="77777777" w:rsidR="00B11F3C" w:rsidRPr="00F470A3" w:rsidRDefault="00B11F3C" w:rsidP="00100955">
            <w:pPr>
              <w:rPr>
                <w:rFonts w:ascii="標楷體" w:eastAsia="標楷體" w:hAnsi="標楷體"/>
                <w:sz w:val="24"/>
                <w:szCs w:val="24"/>
                <w:lang w:eastAsia="zh-TW"/>
              </w:rPr>
            </w:pPr>
          </w:p>
        </w:tc>
      </w:tr>
    </w:tbl>
    <w:p w14:paraId="1842A495" w14:textId="77777777" w:rsidR="00B11F3C" w:rsidRDefault="00B11F3C">
      <w:pPr>
        <w:autoSpaceDE w:val="0"/>
        <w:autoSpaceDN w:val="0"/>
        <w:spacing w:after="0" w:line="14" w:lineRule="exact"/>
        <w:rPr>
          <w:lang w:eastAsia="zh-TW"/>
        </w:rPr>
      </w:pPr>
    </w:p>
    <w:sectPr w:rsidR="00B11F3C" w:rsidSect="00034616">
      <w:pgSz w:w="11906" w:h="16838"/>
      <w:pgMar w:top="2" w:right="670" w:bottom="354" w:left="6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698577342">
    <w:abstractNumId w:val="8"/>
  </w:num>
  <w:num w:numId="2" w16cid:durableId="149491793">
    <w:abstractNumId w:val="6"/>
  </w:num>
  <w:num w:numId="3" w16cid:durableId="1809587972">
    <w:abstractNumId w:val="5"/>
  </w:num>
  <w:num w:numId="4" w16cid:durableId="839349428">
    <w:abstractNumId w:val="4"/>
  </w:num>
  <w:num w:numId="5" w16cid:durableId="1483428199">
    <w:abstractNumId w:val="7"/>
  </w:num>
  <w:num w:numId="6" w16cid:durableId="1615864975">
    <w:abstractNumId w:val="3"/>
  </w:num>
  <w:num w:numId="7" w16cid:durableId="1025978280">
    <w:abstractNumId w:val="2"/>
  </w:num>
  <w:num w:numId="8" w16cid:durableId="1351032826">
    <w:abstractNumId w:val="1"/>
  </w:num>
  <w:num w:numId="9" w16cid:durableId="35107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00955"/>
    <w:rsid w:val="0015074B"/>
    <w:rsid w:val="0029639D"/>
    <w:rsid w:val="00326F90"/>
    <w:rsid w:val="00424295"/>
    <w:rsid w:val="007158FB"/>
    <w:rsid w:val="008240B8"/>
    <w:rsid w:val="009E2A92"/>
    <w:rsid w:val="00A84FBB"/>
    <w:rsid w:val="00AA1D8D"/>
    <w:rsid w:val="00B11F3C"/>
    <w:rsid w:val="00B47730"/>
    <w:rsid w:val="00CA4C33"/>
    <w:rsid w:val="00CB0664"/>
    <w:rsid w:val="00E00E2E"/>
    <w:rsid w:val="00F470A3"/>
    <w:rsid w:val="00FB559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C73DE"/>
  <w14:defaultImageDpi w14:val="300"/>
  <w15:docId w15:val="{D723BF24-48FA-4DBD-9C98-1F07C352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頁首 字元"/>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頁尾 字元"/>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標題 1 字元"/>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標題 2 字元"/>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標題 字元"/>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標題 字元"/>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本文 字元"/>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本文 2 字元"/>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本文 3 字元"/>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巨集文字 字元"/>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文 字元"/>
    <w:basedOn w:val="a2"/>
    <w:link w:val="af5"/>
    <w:uiPriority w:val="29"/>
    <w:rsid w:val="00FC693F"/>
    <w:rPr>
      <w:i/>
      <w:iCs/>
      <w:color w:val="000000" w:themeColor="text1"/>
    </w:rPr>
  </w:style>
  <w:style w:type="character" w:customStyle="1" w:styleId="40">
    <w:name w:val="標題 4 字元"/>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標題 5 字元"/>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標題 9 字元"/>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鮮明引文 字元"/>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使用者21</cp:lastModifiedBy>
  <cp:revision>11</cp:revision>
  <cp:lastPrinted>2022-10-25T06:39:00Z</cp:lastPrinted>
  <dcterms:created xsi:type="dcterms:W3CDTF">2013-12-23T23:15:00Z</dcterms:created>
  <dcterms:modified xsi:type="dcterms:W3CDTF">2022-10-25T06:40:00Z</dcterms:modified>
  <cp:category/>
</cp:coreProperties>
</file>